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C" w:rsidRDefault="00F7641C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F7641C" w:rsidRDefault="00F7641C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F7641C" w:rsidRDefault="00F7641C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:rsidR="00C0200A" w:rsidRPr="00D116FB" w:rsidRDefault="00D116FB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E9F4A4" wp14:editId="125ADCD2">
                <wp:simplePos x="0" y="0"/>
                <wp:positionH relativeFrom="column">
                  <wp:posOffset>-3148330</wp:posOffset>
                </wp:positionH>
                <wp:positionV relativeFrom="paragraph">
                  <wp:posOffset>29210</wp:posOffset>
                </wp:positionV>
                <wp:extent cx="2926080" cy="121920"/>
                <wp:effectExtent l="0" t="0" r="762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00A" w:rsidRPr="00FB2A97" w:rsidRDefault="001333C9">
                            <w:pPr>
                              <w:pStyle w:val="berschrift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Herbert Mustermann</w:t>
                            </w:r>
                            <w:r w:rsidR="00C0200A" w:rsidRPr="00FB2A97">
                              <w:rPr>
                                <w:rFonts w:ascii="Arial" w:hAnsi="Arial" w:cs="Arial"/>
                                <w:sz w:val="16"/>
                              </w:rPr>
                              <w:t xml:space="preserve"> · Hauptstraße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22</w:t>
                            </w:r>
                            <w:r w:rsidR="00C0200A" w:rsidRPr="00FB2A97">
                              <w:rPr>
                                <w:rFonts w:ascii="Arial" w:hAnsi="Arial" w:cs="Arial"/>
                                <w:sz w:val="16"/>
                              </w:rPr>
                              <w:t xml:space="preserve"> ·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33444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Xdorf</w:t>
                            </w:r>
                            <w:proofErr w:type="spellEnd"/>
                          </w:p>
                          <w:p w:rsidR="00C0200A" w:rsidRDefault="00C0200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  <w:p w:rsidR="00C0200A" w:rsidRDefault="00C020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7.9pt;margin-top:2.3pt;width:230.4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" o:allowincell="f" stroked="f">
                <v:textbox inset="0,0,0,0">
                  <w:txbxContent>
                    <w:p w:rsidR="00C0200A" w:rsidRPr="00FB2A97" w:rsidRDefault="001333C9">
                      <w:pPr>
                        <w:pStyle w:val="berschrift4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Herbert Mustermann</w:t>
                      </w:r>
                      <w:r w:rsidR="00C0200A" w:rsidRPr="00FB2A97">
                        <w:rPr>
                          <w:rFonts w:ascii="Arial" w:hAnsi="Arial" w:cs="Arial"/>
                          <w:sz w:val="16"/>
                        </w:rPr>
                        <w:t xml:space="preserve"> · Hauptstraße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22</w:t>
                      </w:r>
                      <w:r w:rsidR="00C0200A" w:rsidRPr="00FB2A97">
                        <w:rPr>
                          <w:rFonts w:ascii="Arial" w:hAnsi="Arial" w:cs="Arial"/>
                          <w:sz w:val="16"/>
                        </w:rPr>
                        <w:t xml:space="preserve"> ·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33444 Xdorf</w:t>
                      </w:r>
                    </w:p>
                    <w:p w:rsidR="00C0200A" w:rsidRDefault="00C0200A">
                      <w:pPr>
                        <w:rPr>
                          <w:sz w:val="16"/>
                        </w:rPr>
                      </w:pPr>
                    </w:p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  <w:p w:rsidR="00C0200A" w:rsidRDefault="00C0200A"/>
                  </w:txbxContent>
                </v:textbox>
              </v:shape>
            </w:pict>
          </mc:Fallback>
        </mc:AlternateContent>
      </w:r>
    </w:p>
    <w:p w:rsidR="00121E68" w:rsidRPr="005360C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  <w:lang w:val="en-US"/>
        </w:rPr>
      </w:pPr>
    </w:p>
    <w:p w:rsidR="00121E68" w:rsidRPr="00121E68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14"/>
          <w:lang w:val="en-US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  <w:r w:rsidRPr="00FB2A97">
        <w:rPr>
          <w:rFonts w:ascii="Arial" w:hAnsi="Arial" w:cs="Arial"/>
          <w:sz w:val="22"/>
        </w:rPr>
        <w:t>Firma</w:t>
      </w: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rFonts w:ascii="Arial" w:hAnsi="Arial" w:cs="Arial"/>
          <w:sz w:val="22"/>
        </w:rPr>
      </w:pPr>
    </w:p>
    <w:p w:rsidR="00121E68" w:rsidRPr="00FB2A97" w:rsidRDefault="00121E68" w:rsidP="00121E68">
      <w:pPr>
        <w:framePr w:w="4814" w:h="2173" w:hRule="exact" w:hSpace="142" w:wrap="around" w:vAnchor="page" w:hAnchor="page" w:x="1443" w:y="2905"/>
        <w:rPr>
          <w:sz w:val="22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121E68" w:rsidRDefault="00121E68" w:rsidP="00121E68">
      <w:pPr>
        <w:framePr w:w="4814" w:h="2173" w:hRule="exact" w:hSpace="142" w:wrap="around" w:vAnchor="page" w:hAnchor="page" w:x="1443" w:y="2905"/>
        <w:rPr>
          <w:sz w:val="24"/>
        </w:rPr>
      </w:pPr>
    </w:p>
    <w:p w:rsidR="00C0200A" w:rsidRDefault="006D524B">
      <w:pPr>
        <w:pStyle w:val="Kopfzeile"/>
        <w:tabs>
          <w:tab w:val="clear" w:pos="4536"/>
          <w:tab w:val="clear" w:pos="9072"/>
        </w:tabs>
      </w:pPr>
      <w:r>
        <w:rPr>
          <w:rFonts w:ascii="Book Antiqua" w:hAnsi="Book Antiqua"/>
          <w:noProof/>
          <w:sz w:val="18"/>
        </w:rPr>
        <w:pict>
          <v:group id="_x0000_s1068" style="position:absolute;margin-left:95.9pt;margin-top:8.25pt;width:105.35pt;height:61.9pt;z-index:251658240" coordorigin="8611,3103" coordsize="1805,1543"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4" type="#_x0000_t145" style="position:absolute;left:8690;top:3103;width:1698;height:1459;rotation:-74073fd" adj="2995440,7292" fillcolor="green" strokecolor="green">
              <v:shadow color="silver" offset="3pt,3pt"/>
              <o:extrusion v:ext="view" backdepth="0" on="t" rotationangle=",5" lightposition=",-50000"/>
              <v:textpath style="font-family:&quot;LetterOMatic!&quot;;font-size:20pt;v-text-spacing:1.5" fitshape="t" trim="t" string="dient allen!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8903;top:3579;width:1264;height:874">
              <v:imagedata r:id="rId9" o:title="BAUERNHF" gain="1.5625"/>
              <v:shadow on="t"/>
            </v:shape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59" type="#_x0000_t148" style="position:absolute;left:8611;top:3382;width:1805;height:1264;rotation:-74073fd" adj="-10690363,7367" fillcolor="green" strokecolor="green">
              <v:shadow color="silver" offset="3pt,3pt"/>
              <o:extrusion v:ext="view" backdepth="0" on="t" rotationangle=",5" lightposition=",-50000"/>
              <v:textpath style="font-family:&quot;LetterOMatic!&quot;;font-size:20pt;v-text-kern:t" trim="t" fitpath="t" string="Landwirtschaft"/>
            </v:shape>
          </v:group>
        </w:pict>
      </w: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Pr="00FB2A97" w:rsidRDefault="00C0200A" w:rsidP="00593179">
      <w:pPr>
        <w:framePr w:w="9094" w:h="289" w:hRule="exact" w:hSpace="142" w:wrap="around" w:vAnchor="text" w:hAnchor="page" w:x="1436" w:y="353" w:anchorLock="1"/>
        <w:tabs>
          <w:tab w:val="left" w:pos="3544"/>
          <w:tab w:val="left" w:pos="7088"/>
        </w:tabs>
        <w:rPr>
          <w:rFonts w:ascii="Arial" w:hAnsi="Arial" w:cs="Arial"/>
          <w:sz w:val="24"/>
        </w:rPr>
      </w:pPr>
      <w:r w:rsidRPr="00FB2A97">
        <w:rPr>
          <w:rFonts w:ascii="Arial" w:hAnsi="Arial" w:cs="Arial"/>
          <w:sz w:val="18"/>
        </w:rPr>
        <w:t>Ihr</w:t>
      </w:r>
      <w:r w:rsidR="00FB2A97" w:rsidRPr="00FB2A97">
        <w:rPr>
          <w:rFonts w:ascii="Arial" w:hAnsi="Arial" w:cs="Arial"/>
          <w:sz w:val="18"/>
        </w:rPr>
        <w:t xml:space="preserve">e Nachricht vom: </w:t>
      </w:r>
      <w:r w:rsidR="00FB2A97" w:rsidRPr="00FB2A97">
        <w:rPr>
          <w:rFonts w:ascii="Arial" w:hAnsi="Arial" w:cs="Arial"/>
          <w:sz w:val="18"/>
        </w:rPr>
        <w:tab/>
        <w:t xml:space="preserve">Ihr Zeichen: </w:t>
      </w:r>
      <w:r w:rsidR="00FB2A97" w:rsidRPr="00FB2A97">
        <w:rPr>
          <w:rFonts w:ascii="Arial" w:hAnsi="Arial" w:cs="Arial"/>
          <w:sz w:val="18"/>
        </w:rPr>
        <w:tab/>
      </w:r>
      <w:proofErr w:type="spellStart"/>
      <w:r w:rsidR="001333C9">
        <w:rPr>
          <w:rFonts w:ascii="Arial" w:hAnsi="Arial" w:cs="Arial"/>
          <w:sz w:val="18"/>
        </w:rPr>
        <w:t>Xdorf</w:t>
      </w:r>
      <w:proofErr w:type="spellEnd"/>
      <w:r w:rsidRPr="00FB2A97">
        <w:rPr>
          <w:rFonts w:ascii="Arial" w:hAnsi="Arial" w:cs="Arial"/>
          <w:sz w:val="18"/>
        </w:rPr>
        <w:t xml:space="preserve">, den </w:t>
      </w:r>
      <w:r w:rsidRPr="00FB2A97">
        <w:rPr>
          <w:rFonts w:ascii="Arial" w:hAnsi="Arial" w:cs="Arial"/>
          <w:sz w:val="18"/>
        </w:rPr>
        <w:fldChar w:fldCharType="begin"/>
      </w:r>
      <w:r w:rsidRPr="00FB2A97">
        <w:rPr>
          <w:rFonts w:ascii="Arial" w:hAnsi="Arial" w:cs="Arial"/>
          <w:sz w:val="18"/>
        </w:rPr>
        <w:instrText xml:space="preserve"> TIME \@ "dd.MM.yy" </w:instrText>
      </w:r>
      <w:r w:rsidRPr="00FB2A97">
        <w:rPr>
          <w:rFonts w:ascii="Arial" w:hAnsi="Arial" w:cs="Arial"/>
          <w:sz w:val="18"/>
        </w:rPr>
        <w:fldChar w:fldCharType="separate"/>
      </w:r>
      <w:r w:rsidR="003B24AE">
        <w:rPr>
          <w:rFonts w:ascii="Arial" w:hAnsi="Arial" w:cs="Arial"/>
          <w:noProof/>
          <w:sz w:val="18"/>
        </w:rPr>
        <w:t>08.06.14</w:t>
      </w:r>
      <w:r w:rsidRPr="00FB2A97">
        <w:rPr>
          <w:rFonts w:ascii="Arial" w:hAnsi="Arial" w:cs="Arial"/>
          <w:sz w:val="18"/>
        </w:rPr>
        <w:fldChar w:fldCharType="end"/>
      </w: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 w:rsidP="00D7560A">
      <w:pPr>
        <w:framePr w:w="9094" w:h="289" w:hRule="exact" w:hSpace="142" w:wrap="around" w:vAnchor="text" w:hAnchor="page" w:x="1436" w:y="353" w:anchorLock="1"/>
        <w:jc w:val="center"/>
        <w:rPr>
          <w:sz w:val="24"/>
        </w:rPr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C0200A">
      <w:pPr>
        <w:pStyle w:val="Kopfzeile"/>
        <w:tabs>
          <w:tab w:val="clear" w:pos="4536"/>
          <w:tab w:val="clear" w:pos="9072"/>
        </w:tabs>
      </w:pPr>
    </w:p>
    <w:p w:rsidR="00C0200A" w:rsidRDefault="00F90D46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leftMargin">
                  <wp:posOffset>0</wp:posOffset>
                </wp:positionH>
                <wp:positionV relativeFrom="topMargin">
                  <wp:posOffset>3780790</wp:posOffset>
                </wp:positionV>
                <wp:extent cx="270000" cy="0"/>
                <wp:effectExtent l="0" t="0" r="1587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" strokecolor="#4579b8 [3044]">
                <w10:wrap anchorx="margin" anchory="margin"/>
                <w10:anchorlock/>
              </v:line>
            </w:pict>
          </mc:Fallback>
        </mc:AlternateContent>
      </w:r>
    </w:p>
    <w:p w:rsidR="00C0200A" w:rsidRDefault="00C0200A">
      <w:pPr>
        <w:pStyle w:val="berschrift4"/>
      </w:pPr>
    </w:p>
    <w:p w:rsidR="00C0200A" w:rsidRDefault="00C0200A"/>
    <w:p w:rsidR="00C0200A" w:rsidRDefault="00593179" w:rsidP="00593179">
      <w:pPr>
        <w:pStyle w:val="AntwortenWeiterleiten-Information"/>
        <w:pBdr>
          <w:left w:val="single" w:sz="18" w:space="0" w:color="auto"/>
        </w:pBdr>
      </w:pPr>
      <w:r>
        <w:t xml:space="preserve"> </w:t>
      </w:r>
      <w:r w:rsidR="00C0200A">
        <w:t xml:space="preserve">-Nr.: </w:t>
      </w:r>
    </w:p>
    <w:p w:rsidR="00C0200A" w:rsidRPr="005B1B46" w:rsidRDefault="00C0200A">
      <w:pPr>
        <w:rPr>
          <w:rFonts w:ascii="MS Reference Serif" w:hAnsi="MS Reference Serif"/>
          <w:sz w:val="24"/>
        </w:rPr>
      </w:pPr>
    </w:p>
    <w:p w:rsidR="00C0200A" w:rsidRPr="005B1B46" w:rsidRDefault="00C0200A">
      <w:pPr>
        <w:rPr>
          <w:rFonts w:ascii="MS Reference Serif" w:hAnsi="MS Reference Serif"/>
          <w:sz w:val="24"/>
        </w:rPr>
      </w:pPr>
    </w:p>
    <w:p w:rsidR="00C0200A" w:rsidRPr="005B1B46" w:rsidRDefault="00C0200A">
      <w:pPr>
        <w:rPr>
          <w:rFonts w:ascii="MS Reference Serif" w:hAnsi="MS Reference Serif" w:cs="Arial"/>
          <w:sz w:val="22"/>
        </w:rPr>
      </w:pPr>
      <w:r w:rsidRPr="005B1B46">
        <w:rPr>
          <w:rFonts w:ascii="MS Reference Serif" w:hAnsi="MS Reference Serif" w:cs="Arial"/>
          <w:sz w:val="22"/>
        </w:rPr>
        <w:t>Sehr geehrte Damen und Herren,</w:t>
      </w:r>
    </w:p>
    <w:p w:rsidR="00265AD2" w:rsidRDefault="00265AD2">
      <w:pPr>
        <w:rPr>
          <w:rFonts w:ascii="MS Reference Serif" w:hAnsi="MS Reference Serif"/>
          <w:sz w:val="24"/>
        </w:rPr>
      </w:pPr>
    </w:p>
    <w:p w:rsidR="00265AD2" w:rsidRDefault="00265AD2">
      <w:pPr>
        <w:rPr>
          <w:rFonts w:ascii="MS Reference Serif" w:hAnsi="MS Reference Serif"/>
          <w:sz w:val="24"/>
        </w:rPr>
      </w:pPr>
    </w:p>
    <w:p w:rsidR="003B24AE" w:rsidRDefault="003B24AE">
      <w:pPr>
        <w:rPr>
          <w:rFonts w:ascii="MS Reference Serif" w:hAnsi="MS Reference Serif"/>
          <w:sz w:val="24"/>
        </w:rPr>
      </w:pPr>
    </w:p>
    <w:p w:rsidR="003B24AE" w:rsidRDefault="003B24AE">
      <w:pPr>
        <w:rPr>
          <w:rFonts w:ascii="MS Reference Serif" w:hAnsi="MS Reference Serif"/>
          <w:sz w:val="24"/>
        </w:rPr>
      </w:pPr>
      <w:bookmarkStart w:id="0" w:name="_GoBack"/>
      <w:bookmarkEnd w:id="0"/>
    </w:p>
    <w:p w:rsidR="00C0200A" w:rsidRDefault="00D116FB">
      <w:pPr>
        <w:rPr>
          <w:rFonts w:ascii="MS Reference Serif" w:hAnsi="MS Reference Serif"/>
          <w:i/>
          <w:sz w:val="22"/>
          <w:szCs w:val="22"/>
        </w:rPr>
      </w:pPr>
      <w:r w:rsidRPr="00265AD2">
        <w:rPr>
          <w:rFonts w:ascii="MS Reference Serif" w:hAnsi="MS Reference Serif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9E7167" wp14:editId="00715BF5">
                <wp:simplePos x="0" y="0"/>
                <wp:positionH relativeFrom="leftMargin">
                  <wp:posOffset>0</wp:posOffset>
                </wp:positionH>
                <wp:positionV relativeFrom="topMargin">
                  <wp:posOffset>5346700</wp:posOffset>
                </wp:positionV>
                <wp:extent cx="270000" cy="0"/>
                <wp:effectExtent l="0" t="0" r="1587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" strokecolor="#4579b8 [3044]">
                <w10:wrap anchorx="margin" anchory="margin"/>
                <w10:anchorlock/>
              </v:line>
            </w:pict>
          </mc:Fallback>
        </mc:AlternateContent>
      </w:r>
      <w:r w:rsidR="00F90D46" w:rsidRPr="00265AD2">
        <w:rPr>
          <w:rFonts w:ascii="MS Reference Serif" w:hAnsi="MS Reference Serif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7E169D3" wp14:editId="3DA57063">
                <wp:simplePos x="0" y="0"/>
                <wp:positionH relativeFrom="leftMargin">
                  <wp:posOffset>0</wp:posOffset>
                </wp:positionH>
                <wp:positionV relativeFrom="topMargin">
                  <wp:posOffset>7560945</wp:posOffset>
                </wp:positionV>
                <wp:extent cx="270000" cy="0"/>
                <wp:effectExtent l="0" t="0" r="1587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width-relative:margin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" strokecolor="#4579b8 [3044]">
                <w10:wrap anchorx="margin" anchory="margin"/>
                <w10:anchorlock/>
              </v:line>
            </w:pict>
          </mc:Fallback>
        </mc:AlternateContent>
      </w:r>
      <w:r w:rsidR="00265AD2" w:rsidRPr="00265AD2">
        <w:rPr>
          <w:rFonts w:ascii="MS Reference Serif" w:hAnsi="MS Reference Serif"/>
          <w:i/>
          <w:sz w:val="22"/>
          <w:szCs w:val="22"/>
        </w:rPr>
        <w:t>Dieser Kopf ist mit Word 2010 erstellt.</w:t>
      </w:r>
    </w:p>
    <w:p w:rsidR="00BB4245" w:rsidRDefault="00BB4245">
      <w:pPr>
        <w:rPr>
          <w:rFonts w:ascii="MS Reference Serif" w:hAnsi="MS Reference Serif"/>
          <w:i/>
          <w:sz w:val="22"/>
          <w:szCs w:val="22"/>
        </w:rPr>
      </w:pPr>
    </w:p>
    <w:p w:rsidR="00265AD2" w:rsidRDefault="00265AD2">
      <w:pPr>
        <w:rPr>
          <w:rFonts w:ascii="MS Reference Serif" w:hAnsi="MS Reference Serif"/>
          <w:i/>
          <w:sz w:val="22"/>
          <w:szCs w:val="22"/>
        </w:rPr>
      </w:pPr>
      <w:r>
        <w:rPr>
          <w:rFonts w:ascii="MS Reference Serif" w:hAnsi="MS Reference Serif"/>
          <w:i/>
          <w:sz w:val="22"/>
          <w:szCs w:val="22"/>
        </w:rPr>
        <w:t xml:space="preserve">Die Schriftart im Kopf </w:t>
      </w:r>
      <w:r w:rsidR="00BB4245">
        <w:rPr>
          <w:rFonts w:ascii="MS Reference Serif" w:hAnsi="MS Reference Serif"/>
          <w:i/>
          <w:sz w:val="22"/>
          <w:szCs w:val="22"/>
        </w:rPr>
        <w:t xml:space="preserve">links oben </w:t>
      </w:r>
      <w:r>
        <w:rPr>
          <w:rFonts w:ascii="MS Reference Serif" w:hAnsi="MS Reference Serif"/>
          <w:i/>
          <w:sz w:val="22"/>
          <w:szCs w:val="22"/>
        </w:rPr>
        <w:t>ist &gt;&gt;</w:t>
      </w:r>
      <w:proofErr w:type="spellStart"/>
      <w:r>
        <w:rPr>
          <w:rFonts w:ascii="MS Reference Serif" w:hAnsi="MS Reference Serif"/>
          <w:i/>
          <w:sz w:val="22"/>
          <w:szCs w:val="22"/>
        </w:rPr>
        <w:t>SlipperDB</w:t>
      </w:r>
      <w:proofErr w:type="spellEnd"/>
    </w:p>
    <w:p w:rsidR="00265AD2" w:rsidRDefault="00265AD2">
      <w:pPr>
        <w:rPr>
          <w:rFonts w:ascii="MS Reference Serif" w:hAnsi="MS Reference Serif"/>
          <w:i/>
          <w:sz w:val="22"/>
          <w:szCs w:val="22"/>
        </w:rPr>
      </w:pPr>
      <w:r>
        <w:rPr>
          <w:rFonts w:ascii="MS Reference Serif" w:hAnsi="MS Reference Serif"/>
          <w:i/>
          <w:sz w:val="22"/>
          <w:szCs w:val="22"/>
        </w:rPr>
        <w:tab/>
      </w:r>
      <w:r>
        <w:rPr>
          <w:rFonts w:ascii="MS Reference Serif" w:hAnsi="MS Reference Serif"/>
          <w:i/>
          <w:sz w:val="22"/>
          <w:szCs w:val="22"/>
        </w:rPr>
        <w:tab/>
        <w:t>Im Kopf ansonsten &gt;&gt;Arial</w:t>
      </w:r>
    </w:p>
    <w:p w:rsidR="00265AD2" w:rsidRDefault="00265AD2">
      <w:pPr>
        <w:rPr>
          <w:rFonts w:ascii="MS Reference Serif" w:hAnsi="MS Reference Serif"/>
          <w:i/>
          <w:sz w:val="22"/>
          <w:szCs w:val="22"/>
        </w:rPr>
      </w:pPr>
      <w:r>
        <w:rPr>
          <w:rFonts w:ascii="MS Reference Serif" w:hAnsi="MS Reference Serif"/>
          <w:i/>
          <w:sz w:val="22"/>
          <w:szCs w:val="22"/>
        </w:rPr>
        <w:tab/>
      </w:r>
      <w:r>
        <w:rPr>
          <w:rFonts w:ascii="MS Reference Serif" w:hAnsi="MS Reference Serif"/>
          <w:i/>
          <w:sz w:val="22"/>
          <w:szCs w:val="22"/>
        </w:rPr>
        <w:tab/>
        <w:t xml:space="preserve">In diesem </w:t>
      </w:r>
      <w:r w:rsidR="00BB4245">
        <w:rPr>
          <w:rFonts w:ascii="MS Reference Serif" w:hAnsi="MS Reference Serif"/>
          <w:i/>
          <w:sz w:val="22"/>
          <w:szCs w:val="22"/>
        </w:rPr>
        <w:t>Teil</w:t>
      </w:r>
      <w:r>
        <w:rPr>
          <w:rFonts w:ascii="MS Reference Serif" w:hAnsi="MS Reference Serif"/>
          <w:i/>
          <w:sz w:val="22"/>
          <w:szCs w:val="22"/>
        </w:rPr>
        <w:t xml:space="preserve"> &gt;&gt;</w:t>
      </w:r>
      <w:proofErr w:type="spellStart"/>
      <w:r>
        <w:rPr>
          <w:rFonts w:ascii="MS Reference Serif" w:hAnsi="MS Reference Serif"/>
          <w:i/>
          <w:sz w:val="22"/>
          <w:szCs w:val="22"/>
        </w:rPr>
        <w:t>MsReference</w:t>
      </w:r>
      <w:proofErr w:type="spellEnd"/>
    </w:p>
    <w:p w:rsidR="00BB4245" w:rsidRDefault="00BB4245">
      <w:pPr>
        <w:rPr>
          <w:rFonts w:ascii="MS Reference Serif" w:hAnsi="MS Reference Serif"/>
          <w:i/>
          <w:sz w:val="22"/>
          <w:szCs w:val="22"/>
        </w:rPr>
      </w:pPr>
    </w:p>
    <w:p w:rsidR="00BB4245" w:rsidRDefault="00BB4245">
      <w:pPr>
        <w:rPr>
          <w:rFonts w:ascii="MS Reference Serif" w:hAnsi="MS Reference Serif"/>
          <w:i/>
          <w:sz w:val="22"/>
          <w:szCs w:val="22"/>
        </w:rPr>
      </w:pPr>
      <w:r>
        <w:rPr>
          <w:rFonts w:ascii="MS Reference Serif" w:hAnsi="MS Reference Serif"/>
          <w:i/>
          <w:sz w:val="22"/>
          <w:szCs w:val="22"/>
        </w:rPr>
        <w:t>Das</w:t>
      </w:r>
      <w:r w:rsidR="003B24AE">
        <w:rPr>
          <w:rFonts w:ascii="MS Reference Serif" w:hAnsi="MS Reference Serif"/>
          <w:i/>
          <w:sz w:val="22"/>
          <w:szCs w:val="22"/>
        </w:rPr>
        <w:t xml:space="preserve"> Datum aktualisiert sich.</w:t>
      </w:r>
    </w:p>
    <w:p w:rsidR="00BB4245" w:rsidRDefault="00BB4245">
      <w:pPr>
        <w:rPr>
          <w:rFonts w:ascii="MS Reference Serif" w:hAnsi="MS Reference Serif"/>
          <w:i/>
          <w:sz w:val="22"/>
          <w:szCs w:val="22"/>
        </w:rPr>
      </w:pPr>
    </w:p>
    <w:p w:rsidR="00BB4245" w:rsidRPr="00265AD2" w:rsidRDefault="00BB4245">
      <w:pPr>
        <w:rPr>
          <w:rFonts w:ascii="MS Reference Serif" w:hAnsi="MS Reference Serif"/>
          <w:i/>
          <w:sz w:val="22"/>
          <w:szCs w:val="22"/>
        </w:rPr>
      </w:pPr>
      <w:r>
        <w:rPr>
          <w:rFonts w:ascii="MS Reference Serif" w:hAnsi="MS Reference Serif"/>
          <w:i/>
          <w:sz w:val="22"/>
          <w:szCs w:val="22"/>
        </w:rPr>
        <w:t>Für Geschäftsbriefe gelten weitere Pflichtangaben</w:t>
      </w:r>
    </w:p>
    <w:sectPr w:rsidR="00BB4245" w:rsidRPr="00265AD2" w:rsidSect="002C57F2">
      <w:headerReference w:type="first" r:id="rId10"/>
      <w:footerReference w:type="first" r:id="rId11"/>
      <w:pgSz w:w="11907" w:h="16840" w:code="9"/>
      <w:pgMar w:top="-1985" w:right="1418" w:bottom="851" w:left="1418" w:header="992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4B" w:rsidRDefault="006D524B">
      <w:r>
        <w:separator/>
      </w:r>
    </w:p>
  </w:endnote>
  <w:endnote w:type="continuationSeparator" w:id="0">
    <w:p w:rsidR="006D524B" w:rsidRDefault="006D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yllis">
    <w:panose1 w:val="030806020404060D0B04"/>
    <w:charset w:val="00"/>
    <w:family w:val="script"/>
    <w:pitch w:val="variable"/>
    <w:sig w:usb0="8000002F" w:usb1="00000048" w:usb2="00000000" w:usb3="00000000" w:csb0="00000013" w:csb1="00000000"/>
  </w:font>
  <w:font w:name="Nadianne">
    <w:altName w:val="Mistral"/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Slipper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0A" w:rsidRDefault="005F55B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0DC74C" wp14:editId="05A383E2">
              <wp:simplePos x="0" y="0"/>
              <wp:positionH relativeFrom="column">
                <wp:posOffset>6350</wp:posOffset>
              </wp:positionH>
              <wp:positionV relativeFrom="paragraph">
                <wp:posOffset>13335</wp:posOffset>
              </wp:positionV>
              <wp:extent cx="5772150" cy="35052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bevel/>
                        <a:headEnd/>
                        <a:tailEnd/>
                      </a:ln>
                    </wps:spPr>
                    <wps:txbx>
                      <w:txbxContent>
                        <w:p w:rsidR="00C0200A" w:rsidRPr="00693EE8" w:rsidRDefault="00C020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  <w:r w:rsidRPr="00FB2A9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 xml:space="preserve">Bankverbindung: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Beispiel</w:t>
                          </w:r>
                          <w:r w:rsidR="000D282F">
                            <w:rPr>
                              <w:rFonts w:ascii="Arial" w:hAnsi="Arial" w:cs="Arial"/>
                              <w:sz w:val="16"/>
                            </w:rPr>
                            <w:t>bank</w:t>
                          </w:r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Xdorf</w:t>
                          </w:r>
                          <w:proofErr w:type="spellEnd"/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 xml:space="preserve"> (BLZ 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>00</w:t>
                          </w:r>
                          <w:r w:rsidRPr="00F90D46">
                            <w:rPr>
                              <w:rFonts w:ascii="Arial" w:hAnsi="Arial" w:cs="Arial"/>
                              <w:sz w:val="8"/>
                            </w:rPr>
                            <w:t xml:space="preserve"> </w:t>
                          </w:r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Pr="00F90D46">
                            <w:rPr>
                              <w:rFonts w:ascii="Arial" w:hAnsi="Arial" w:cs="Arial"/>
                              <w:sz w:val="8"/>
                            </w:rPr>
                            <w:t xml:space="preserve">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Pr="00693EE8">
                            <w:rPr>
                              <w:rFonts w:ascii="Arial" w:hAnsi="Arial" w:cs="Arial"/>
                              <w:sz w:val="16"/>
                            </w:rPr>
                            <w:t xml:space="preserve">0) </w:t>
                          </w:r>
                          <w:r w:rsidR="000D282F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2D5E27">
                            <w:rPr>
                              <w:rFonts w:ascii="Arial" w:hAnsi="Arial" w:cs="Arial"/>
                              <w:sz w:val="16"/>
                            </w:rPr>
                            <w:t xml:space="preserve"> Konto-Nr.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111</w:t>
                          </w:r>
                          <w:r w:rsidR="00D96EC3" w:rsidRPr="00D96EC3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 xml:space="preserve"> </w:t>
                          </w:r>
                          <w:r w:rsidR="002D5E27" w:rsidRPr="00F90D46">
                            <w:rPr>
                              <w:rFonts w:ascii="Arial" w:hAnsi="Arial" w:cs="Arial"/>
                              <w:sz w:val="8"/>
                            </w:rPr>
                            <w:t xml:space="preserve">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222</w:t>
                          </w:r>
                          <w:r w:rsidR="002D5E27" w:rsidRPr="00F90D46">
                            <w:rPr>
                              <w:rFonts w:ascii="Arial" w:hAnsi="Arial" w:cs="Arial"/>
                              <w:sz w:val="8"/>
                            </w:rPr>
                            <w:t xml:space="preserve">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333</w:t>
                          </w:r>
                        </w:p>
                        <w:p w:rsidR="00693EE8" w:rsidRDefault="00D42070" w:rsidP="00D4207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       </w:t>
                          </w:r>
                          <w:r w:rsidR="00F90D46">
                            <w:rPr>
                              <w:rFonts w:ascii="Arial" w:hAnsi="Arial" w:cs="Arial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>IBAN: DE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00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0000</w:t>
                          </w:r>
                          <w:r w:rsidR="0059317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>00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>0 0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000</w:t>
                          </w:r>
                          <w:r w:rsidR="0059317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0000</w:t>
                          </w:r>
                          <w:r w:rsidR="0059317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266189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1155BD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693EE8" w:rsidRPr="00693EE8">
                            <w:rPr>
                              <w:rFonts w:ascii="Arial" w:hAnsi="Arial" w:cs="Arial"/>
                              <w:sz w:val="16"/>
                            </w:rPr>
                            <w:t xml:space="preserve">BIC: </w:t>
                          </w:r>
                          <w:r w:rsidR="00D96EC3">
                            <w:rPr>
                              <w:rFonts w:ascii="Arial" w:hAnsi="Arial" w:cs="Arial"/>
                              <w:sz w:val="16"/>
                            </w:rPr>
                            <w:t>XXXXXXXX</w:t>
                          </w:r>
                        </w:p>
                      </w:txbxContent>
                    </wps:txbx>
                    <wps:bodyPr rot="0" vert="horz" wrap="square" lIns="54000" tIns="3600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.5pt;margin-top:1.05pt;width:454.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" stroked="f" strokeweight=".25pt">
              <v:stroke joinstyle="bevel"/>
              <v:textbox inset="1.5mm,1mm,1.5mm,.5mm">
                <w:txbxContent>
                  <w:p w:rsidR="00C0200A" w:rsidRPr="00693EE8" w:rsidRDefault="00C0200A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  <w:r w:rsidRPr="00FB2A97">
                      <w:rPr>
                        <w:rFonts w:ascii="Arial" w:hAnsi="Arial" w:cs="Arial"/>
                        <w:i/>
                        <w:sz w:val="18"/>
                      </w:rPr>
                      <w:t xml:space="preserve">Bankverbindung: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Beispiel</w:t>
                    </w:r>
                    <w:r w:rsidR="000D282F">
                      <w:rPr>
                        <w:rFonts w:ascii="Arial" w:hAnsi="Arial" w:cs="Arial"/>
                        <w:sz w:val="16"/>
                      </w:rPr>
                      <w:t>bank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Xdorf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 xml:space="preserve"> (BLZ 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>00</w:t>
                    </w:r>
                    <w:r w:rsidRPr="00F90D46">
                      <w:rPr>
                        <w:rFonts w:ascii="Arial" w:hAnsi="Arial" w:cs="Arial"/>
                        <w:sz w:val="8"/>
                      </w:rPr>
                      <w:t xml:space="preserve"> 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Pr="00F90D46">
                      <w:rPr>
                        <w:rFonts w:ascii="Arial" w:hAnsi="Arial" w:cs="Arial"/>
                        <w:sz w:val="8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Pr="00693EE8">
                      <w:rPr>
                        <w:rFonts w:ascii="Arial" w:hAnsi="Arial" w:cs="Arial"/>
                        <w:sz w:val="16"/>
                      </w:rPr>
                      <w:t xml:space="preserve">0) </w:t>
                    </w:r>
                    <w:r w:rsidR="000D282F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2D5E27">
                      <w:rPr>
                        <w:rFonts w:ascii="Arial" w:hAnsi="Arial" w:cs="Arial"/>
                        <w:sz w:val="16"/>
                      </w:rPr>
                      <w:t xml:space="preserve"> Konto-Nr.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111</w:t>
                    </w:r>
                    <w:r w:rsidR="00D96EC3" w:rsidRPr="00D96EC3"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="002D5E27" w:rsidRPr="00F90D46">
                      <w:rPr>
                        <w:rFonts w:ascii="Arial" w:hAnsi="Arial" w:cs="Arial"/>
                        <w:sz w:val="8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222</w:t>
                    </w:r>
                    <w:r w:rsidR="002D5E27" w:rsidRPr="00F90D46">
                      <w:rPr>
                        <w:rFonts w:ascii="Arial" w:hAnsi="Arial" w:cs="Arial"/>
                        <w:sz w:val="8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333</w:t>
                    </w:r>
                  </w:p>
                  <w:p w:rsidR="00693EE8" w:rsidRDefault="00D42070" w:rsidP="00D4207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                    </w:t>
                    </w:r>
                    <w:r w:rsidR="00F90D46">
                      <w:rPr>
                        <w:rFonts w:ascii="Arial" w:hAnsi="Arial" w:cs="Arial"/>
                        <w:sz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>IBAN: DE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00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0000</w:t>
                    </w:r>
                    <w:r w:rsidR="0059317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>00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>0 0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000</w:t>
                    </w:r>
                    <w:r w:rsidR="0059317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0000</w:t>
                    </w:r>
                    <w:r w:rsidR="0059317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266189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1155BD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693EE8" w:rsidRPr="00693EE8">
                      <w:rPr>
                        <w:rFonts w:ascii="Arial" w:hAnsi="Arial" w:cs="Arial"/>
                        <w:sz w:val="16"/>
                      </w:rPr>
                      <w:t xml:space="preserve">BIC: </w:t>
                    </w:r>
                    <w:r w:rsidR="00D96EC3">
                      <w:rPr>
                        <w:rFonts w:ascii="Arial" w:hAnsi="Arial" w:cs="Arial"/>
                        <w:sz w:val="16"/>
                      </w:rPr>
                      <w:t>XXXXXXXX</w:t>
                    </w:r>
                  </w:p>
                </w:txbxContent>
              </v:textbox>
            </v:shape>
          </w:pict>
        </mc:Fallback>
      </mc:AlternateContent>
    </w:r>
    <w:r w:rsidR="00C0200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4B" w:rsidRDefault="006D524B">
      <w:r>
        <w:separator/>
      </w:r>
    </w:p>
  </w:footnote>
  <w:footnote w:type="continuationSeparator" w:id="0">
    <w:p w:rsidR="006D524B" w:rsidRDefault="006D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0A" w:rsidRPr="00C07FE3" w:rsidRDefault="005F55B6" w:rsidP="00F7641C">
    <w:pPr>
      <w:pStyle w:val="Kopfzeile"/>
      <w:jc w:val="right"/>
      <w:rPr>
        <w:rFonts w:ascii="Arial" w:hAnsi="Arial" w:cs="Arial"/>
        <w:w w:val="11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9BE89" wp14:editId="074F5362">
              <wp:simplePos x="0" y="0"/>
              <wp:positionH relativeFrom="column">
                <wp:posOffset>-85090</wp:posOffset>
              </wp:positionH>
              <wp:positionV relativeFrom="paragraph">
                <wp:posOffset>9364345</wp:posOffset>
              </wp:positionV>
              <wp:extent cx="5989320" cy="7620"/>
              <wp:effectExtent l="0" t="0" r="11430" b="3048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737.35pt" to="464.9pt,7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" strokecolor="#7f7f7f [1612]"/>
          </w:pict>
        </mc:Fallback>
      </mc:AlternateContent>
    </w:r>
    <w:r w:rsidR="00F7641C" w:rsidRPr="00F7641C">
      <w:rPr>
        <w:rFonts w:ascii="Book Antiqua" w:hAnsi="Book Antiqua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F23F1" wp14:editId="0E6274A0">
              <wp:simplePos x="0" y="0"/>
              <wp:positionH relativeFrom="column">
                <wp:posOffset>4464050</wp:posOffset>
              </wp:positionH>
              <wp:positionV relativeFrom="paragraph">
                <wp:posOffset>-73660</wp:posOffset>
              </wp:positionV>
              <wp:extent cx="1344083" cy="967740"/>
              <wp:effectExtent l="0" t="0" r="889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083" cy="9677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641C" w:rsidRPr="00146857" w:rsidRDefault="00F7641C" w:rsidP="00F7641C">
                          <w:pPr>
                            <w:pStyle w:val="Kopfzei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Hauptstr</w:t>
                          </w:r>
                          <w:r w:rsidR="001468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aße</w:t>
                          </w: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Nr. 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22</w:t>
                          </w:r>
                        </w:p>
                        <w:p w:rsidR="00F7641C" w:rsidRPr="00146857" w:rsidRDefault="001333C9" w:rsidP="00F7641C">
                          <w:pPr>
                            <w:pStyle w:val="Kopfzeile"/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33</w:t>
                          </w:r>
                          <w:r w:rsidR="00F7641C" w:rsidRPr="00146857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44</w:t>
                          </w:r>
                          <w:r w:rsidR="00F7641C" w:rsidRPr="00146857"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20"/>
                              <w:sz w:val="18"/>
                              <w:szCs w:val="18"/>
                            </w:rPr>
                            <w:t>Xdorf</w:t>
                          </w:r>
                          <w:proofErr w:type="spellEnd"/>
                        </w:p>
                        <w:p w:rsidR="00146857" w:rsidRPr="00146857" w:rsidRDefault="00146857" w:rsidP="00F7641C">
                          <w:pPr>
                            <w:pStyle w:val="Kopfzeile"/>
                            <w:rPr>
                              <w:rFonts w:ascii="Arial" w:hAnsi="Arial" w:cs="Arial"/>
                              <w:sz w:val="6"/>
                              <w:szCs w:val="18"/>
                            </w:rPr>
                          </w:pPr>
                        </w:p>
                        <w:p w:rsidR="00F7641C" w:rsidRPr="00146857" w:rsidRDefault="00F7641C" w:rsidP="00F7641C">
                          <w:pPr>
                            <w:pStyle w:val="Kopfzei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Telefon: 0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1234</w:t>
                          </w:r>
                          <w:r w:rsidR="00F90D46" w:rsidRPr="00F90D46">
                            <w:rPr>
                              <w:rFonts w:ascii="Arial" w:hAnsi="Arial" w:cs="Arial"/>
                              <w:sz w:val="8"/>
                              <w:szCs w:val="18"/>
                            </w:rPr>
                            <w:t xml:space="preserve"> </w:t>
                          </w:r>
                          <w:r w:rsidR="00F90D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F90D46" w:rsidRPr="00F90D46">
                            <w:rPr>
                              <w:rFonts w:ascii="Arial" w:hAnsi="Arial" w:cs="Arial"/>
                              <w:sz w:val="8"/>
                              <w:szCs w:val="18"/>
                            </w:rPr>
                            <w:t xml:space="preserve"> 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</w:t>
                          </w:r>
                        </w:p>
                        <w:p w:rsidR="00F7641C" w:rsidRPr="003B24AE" w:rsidRDefault="00F7641C" w:rsidP="00F7641C">
                          <w:pPr>
                            <w:pStyle w:val="Kopfzei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</w:t>
                          </w:r>
                          <w:r w:rsidRPr="003B24AE">
                            <w:rPr>
                              <w:rFonts w:ascii="Arial" w:hAnsi="Arial" w:cs="Arial"/>
                              <w:w w:val="11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="001333C9"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1234</w:t>
                          </w:r>
                          <w:r w:rsidR="00F90D46" w:rsidRPr="003B24AE">
                            <w:rPr>
                              <w:rFonts w:ascii="Arial" w:hAnsi="Arial" w:cs="Arial"/>
                              <w:sz w:val="8"/>
                              <w:szCs w:val="18"/>
                            </w:rPr>
                            <w:t xml:space="preserve"> </w:t>
                          </w:r>
                          <w:r w:rsidR="00F90D46"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F90D46" w:rsidRPr="003B24AE">
                            <w:rPr>
                              <w:rFonts w:ascii="Arial" w:hAnsi="Arial" w:cs="Arial"/>
                              <w:sz w:val="8"/>
                              <w:szCs w:val="18"/>
                            </w:rPr>
                            <w:t xml:space="preserve"> </w:t>
                          </w:r>
                          <w:r w:rsidR="001333C9"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</w:t>
                          </w:r>
                          <w:r w:rsidR="0099231B" w:rsidRPr="003B24AE">
                            <w:rPr>
                              <w:rFonts w:ascii="Arial" w:hAnsi="Arial" w:cs="Arial"/>
                              <w:sz w:val="8"/>
                              <w:szCs w:val="18"/>
                            </w:rPr>
                            <w:t xml:space="preserve"> </w:t>
                          </w:r>
                          <w:r w:rsidR="001333C9" w:rsidRPr="003B24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146857" w:rsidRPr="003B24AE" w:rsidRDefault="00146857" w:rsidP="00F7641C">
                          <w:pPr>
                            <w:pStyle w:val="Kopfzeile"/>
                            <w:rPr>
                              <w:rFonts w:ascii="Arial" w:hAnsi="Arial" w:cs="Arial"/>
                              <w:w w:val="114"/>
                              <w:sz w:val="6"/>
                              <w:szCs w:val="18"/>
                            </w:rPr>
                          </w:pPr>
                        </w:p>
                        <w:p w:rsidR="005F55B6" w:rsidRPr="00146857" w:rsidRDefault="00F7641C" w:rsidP="00F7641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Mail: 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muster</w:t>
                          </w: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tuvw</w:t>
                          </w: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.de</w:t>
                          </w:r>
                        </w:p>
                        <w:p w:rsidR="00F7641C" w:rsidRPr="00146857" w:rsidRDefault="00F7641C" w:rsidP="00F7641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www.</w:t>
                          </w:r>
                          <w:r w:rsidR="001333C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tuvw</w:t>
                          </w:r>
                          <w:r w:rsidRPr="00146857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72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351.5pt;margin-top:-5.8pt;width:105.85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" filled="f" stroked="f" strokeweight="0">
              <v:textbox inset="2mm,1mm,1mm,1mm">
                <w:txbxContent>
                  <w:p w:rsidR="00F7641C" w:rsidRPr="00146857" w:rsidRDefault="00F7641C" w:rsidP="00F7641C">
                    <w:pPr>
                      <w:pStyle w:val="Kopfzei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6857">
                      <w:rPr>
                        <w:rFonts w:ascii="Arial" w:hAnsi="Arial" w:cs="Arial"/>
                        <w:sz w:val="18"/>
                        <w:szCs w:val="18"/>
                      </w:rPr>
                      <w:t>Hauptstr</w:t>
                    </w:r>
                    <w:r w:rsidR="00146857">
                      <w:rPr>
                        <w:rFonts w:ascii="Arial" w:hAnsi="Arial" w:cs="Arial"/>
                        <w:sz w:val="18"/>
                        <w:szCs w:val="18"/>
                      </w:rPr>
                      <w:t>aße</w:t>
                    </w:r>
                    <w:r w:rsidRPr="0014685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Nr. 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</w:rPr>
                      <w:t>22</w:t>
                    </w:r>
                  </w:p>
                  <w:p w:rsidR="00F7641C" w:rsidRPr="00146857" w:rsidRDefault="001333C9" w:rsidP="00F7641C">
                    <w:pPr>
                      <w:pStyle w:val="Kopfzeile"/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>33</w:t>
                    </w:r>
                    <w:r w:rsidR="00F7641C" w:rsidRPr="00146857"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>44</w:t>
                    </w:r>
                    <w:r w:rsidR="00F7641C" w:rsidRPr="00146857"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0"/>
                        <w:sz w:val="18"/>
                        <w:szCs w:val="18"/>
                      </w:rPr>
                      <w:t>Xdorf</w:t>
                    </w:r>
                  </w:p>
                  <w:p w:rsidR="00146857" w:rsidRPr="00146857" w:rsidRDefault="00146857" w:rsidP="00F7641C">
                    <w:pPr>
                      <w:pStyle w:val="Kopfzeile"/>
                      <w:rPr>
                        <w:rFonts w:ascii="Arial" w:hAnsi="Arial" w:cs="Arial"/>
                        <w:sz w:val="6"/>
                        <w:szCs w:val="18"/>
                      </w:rPr>
                    </w:pPr>
                  </w:p>
                  <w:p w:rsidR="00F7641C" w:rsidRPr="00146857" w:rsidRDefault="00F7641C" w:rsidP="00F7641C">
                    <w:pPr>
                      <w:pStyle w:val="Kopfzei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6857">
                      <w:rPr>
                        <w:rFonts w:ascii="Arial" w:hAnsi="Arial" w:cs="Arial"/>
                        <w:sz w:val="18"/>
                        <w:szCs w:val="18"/>
                      </w:rPr>
                      <w:t>Telefon: 0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</w:rPr>
                      <w:t>1234</w:t>
                    </w:r>
                    <w:r w:rsidR="00F90D46" w:rsidRPr="00F90D46">
                      <w:rPr>
                        <w:rFonts w:ascii="Arial" w:hAnsi="Arial" w:cs="Arial"/>
                        <w:sz w:val="8"/>
                        <w:szCs w:val="18"/>
                      </w:rPr>
                      <w:t xml:space="preserve"> </w:t>
                    </w:r>
                    <w:r w:rsidR="00F90D46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 w:rsidR="00F90D46" w:rsidRPr="00F90D46">
                      <w:rPr>
                        <w:rFonts w:ascii="Arial" w:hAnsi="Arial" w:cs="Arial"/>
                        <w:sz w:val="8"/>
                        <w:szCs w:val="18"/>
                      </w:rPr>
                      <w:t xml:space="preserve"> 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</w:rPr>
                      <w:t>0000</w:t>
                    </w:r>
                  </w:p>
                  <w:p w:rsidR="00F7641C" w:rsidRPr="001333C9" w:rsidRDefault="00F7641C" w:rsidP="00F7641C">
                    <w:pPr>
                      <w:pStyle w:val="Kopfzeile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</w:t>
                    </w:r>
                    <w:r w:rsidRPr="001333C9">
                      <w:rPr>
                        <w:rFonts w:ascii="Arial" w:hAnsi="Arial" w:cs="Arial"/>
                        <w:w w:val="114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 w:rsidR="001333C9"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1234</w:t>
                    </w:r>
                    <w:r w:rsidR="00F90D46" w:rsidRPr="001333C9">
                      <w:rPr>
                        <w:rFonts w:ascii="Arial" w:hAnsi="Arial" w:cs="Arial"/>
                        <w:sz w:val="8"/>
                        <w:szCs w:val="18"/>
                        <w:lang w:val="en-US"/>
                      </w:rPr>
                      <w:t xml:space="preserve"> </w:t>
                    </w:r>
                    <w:r w:rsidR="00F90D46"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/</w:t>
                    </w:r>
                    <w:r w:rsidR="00F90D46" w:rsidRPr="001333C9">
                      <w:rPr>
                        <w:rFonts w:ascii="Arial" w:hAnsi="Arial" w:cs="Arial"/>
                        <w:sz w:val="8"/>
                        <w:szCs w:val="18"/>
                        <w:lang w:val="en-US"/>
                      </w:rPr>
                      <w:t xml:space="preserve"> </w:t>
                    </w:r>
                    <w:r w:rsidR="001333C9"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1</w:t>
                    </w:r>
                    <w:r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</w:t>
                    </w:r>
                    <w:r w:rsidR="0099231B" w:rsidRPr="001333C9">
                      <w:rPr>
                        <w:rFonts w:ascii="Arial" w:hAnsi="Arial" w:cs="Arial"/>
                        <w:sz w:val="8"/>
                        <w:szCs w:val="18"/>
                        <w:lang w:val="en-US"/>
                      </w:rPr>
                      <w:t xml:space="preserve"> </w:t>
                    </w:r>
                    <w:r w:rsidR="001333C9" w:rsidRP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000</w:t>
                    </w:r>
                  </w:p>
                  <w:p w:rsidR="00146857" w:rsidRPr="001333C9" w:rsidRDefault="00146857" w:rsidP="00F7641C">
                    <w:pPr>
                      <w:pStyle w:val="Kopfzeile"/>
                      <w:rPr>
                        <w:rFonts w:ascii="Arial" w:hAnsi="Arial" w:cs="Arial"/>
                        <w:w w:val="114"/>
                        <w:sz w:val="6"/>
                        <w:szCs w:val="18"/>
                        <w:lang w:val="en-US"/>
                      </w:rPr>
                    </w:pPr>
                  </w:p>
                  <w:p w:rsidR="005F55B6" w:rsidRPr="00146857" w:rsidRDefault="00F7641C" w:rsidP="00F7641C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4685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Mail: 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muster</w:t>
                    </w:r>
                    <w:r w:rsidRPr="0014685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@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tuvw</w:t>
                    </w:r>
                    <w:r w:rsidRPr="0014685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.de</w:t>
                    </w:r>
                  </w:p>
                  <w:p w:rsidR="00F7641C" w:rsidRPr="00146857" w:rsidRDefault="00F7641C" w:rsidP="00F7641C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4685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</w:t>
                    </w:r>
                    <w:r w:rsidR="001333C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tuvw</w:t>
                    </w:r>
                    <w:r w:rsidRPr="00146857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DC623B">
      <w:rPr>
        <w:rFonts w:ascii="Book Antiqua" w:hAnsi="Book Antiqua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0C7B5" wp14:editId="6E9A6F30">
              <wp:simplePos x="0" y="0"/>
              <wp:positionH relativeFrom="column">
                <wp:posOffset>6350</wp:posOffset>
              </wp:positionH>
              <wp:positionV relativeFrom="paragraph">
                <wp:posOffset>-12700</wp:posOffset>
              </wp:positionV>
              <wp:extent cx="2689860" cy="487680"/>
              <wp:effectExtent l="38100" t="57150" r="53340" b="4572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86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hilly" dir="t">
                          <a:rot lat="0" lon="0" rev="18480000"/>
                        </a:lightRig>
                      </a:scene3d>
                      <a:sp3d prstMaterial="clear">
                        <a:bevelT h="63500"/>
                      </a:sp3d>
                      <a:extLst/>
                    </wps:spPr>
                    <wps:txbx>
                      <w:txbxContent>
                        <w:p w:rsidR="00C0200A" w:rsidRPr="005360C7" w:rsidRDefault="005360C7">
                          <w:pPr>
                            <w:pStyle w:val="berschrift5"/>
                            <w:shd w:val="clear" w:color="auto" w:fill="auto"/>
                            <w:rPr>
                              <w:rFonts w:ascii="SlipperDB" w:hAnsi="SlipperDB"/>
                              <w:color w:val="7F7F7F"/>
                              <w:sz w:val="32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</w:pPr>
                          <w:r w:rsidRPr="00593179">
                            <w:rPr>
                              <w:rFonts w:ascii="SlipperDB" w:hAnsi="SlipperDB"/>
                              <w:color w:val="7F7F7F"/>
                              <w:sz w:val="32"/>
                              <w:u w:val="none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 xml:space="preserve"> </w:t>
                          </w:r>
                          <w:r w:rsidR="001333C9">
                            <w:rPr>
                              <w:rFonts w:ascii="SlipperDB" w:hAnsi="SlipperDB"/>
                              <w:color w:val="7F7F7F"/>
                              <w:sz w:val="32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>Herbert Mustermann</w:t>
                          </w:r>
                          <w:r w:rsidR="00C0200A" w:rsidRPr="005360C7">
                            <w:rPr>
                              <w:rFonts w:ascii="SlipperDB" w:hAnsi="SlipperDB"/>
                              <w:color w:val="7F7F7F"/>
                              <w:sz w:val="32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 xml:space="preserve">  </w:t>
                          </w:r>
                        </w:p>
                        <w:p w:rsidR="00C0200A" w:rsidRPr="005360C7" w:rsidRDefault="00C0200A">
                          <w:pPr>
                            <w:pStyle w:val="berschrift6"/>
                            <w:shd w:val="clear" w:color="auto" w:fill="auto"/>
                            <w:rPr>
                              <w:rFonts w:ascii="SlipperDB" w:hAnsi="SlipperDB"/>
                              <w:color w:val="808080"/>
                              <w:sz w:val="38"/>
                              <w:vertAlign w:val="baseline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</w:pPr>
                          <w:r w:rsidRPr="005360C7">
                            <w:rPr>
                              <w:rFonts w:ascii="SlipperDB" w:hAnsi="SlipperDB"/>
                              <w:color w:val="7F7F7F"/>
                              <w:sz w:val="22"/>
                              <w:vertAlign w:val="baseline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>Land</w:t>
                          </w:r>
                          <w:r w:rsidR="00146857">
                            <w:rPr>
                              <w:rFonts w:ascii="SlipperDB" w:hAnsi="SlipperDB"/>
                              <w:color w:val="7F7F7F"/>
                              <w:sz w:val="22"/>
                              <w:vertAlign w:val="baseline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>- &amp; Forst</w:t>
                          </w:r>
                          <w:r w:rsidRPr="005360C7">
                            <w:rPr>
                              <w:rFonts w:ascii="SlipperDB" w:hAnsi="SlipperDB"/>
                              <w:color w:val="7F7F7F"/>
                              <w:sz w:val="22"/>
                              <w:vertAlign w:val="baseline"/>
                              <w14:reflection w14:blurRad="0" w14:stA="0" w14:stPos="0" w14:endA="0" w14:endPos="0" w14:dist="660400" w14:dir="0" w14:fadeDir="0" w14:sx="0" w14:sy="0" w14:kx="0" w14:ky="0" w14:algn="b"/>
                            </w:rPr>
                            <w:t>wirt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 prst="slope"/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.5pt;margin-top:-1pt;width:211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" o:allowincell="f" stroked="f">
              <v:textbox inset=".1mm,.1mm,.1mm,.1mm">
                <w:txbxContent>
                  <w:p w:rsidR="00C0200A" w:rsidRPr="005360C7" w:rsidRDefault="005360C7">
                    <w:pPr>
                      <w:pStyle w:val="berschrift5"/>
                      <w:shd w:val="clear" w:color="auto" w:fill="auto"/>
                      <w:rPr>
                        <w:rFonts w:ascii="SlipperDB" w:hAnsi="SlipperDB"/>
                        <w:color w:val="7F7F7F"/>
                        <w:sz w:val="32"/>
                        <w14:reflection w14:blurRad="0" w14:stA="0" w14:stPos="0" w14:endA="0" w14:endPos="0" w14:dist="660400" w14:dir="0" w14:fadeDir="0" w14:sx="0" w14:sy="0" w14:kx="0" w14:ky="0" w14:algn="b"/>
                      </w:rPr>
                    </w:pPr>
                    <w:r w:rsidRPr="00593179">
                      <w:rPr>
                        <w:rFonts w:ascii="SlipperDB" w:hAnsi="SlipperDB"/>
                        <w:color w:val="7F7F7F"/>
                        <w:sz w:val="32"/>
                        <w:u w:val="none"/>
                        <w14:reflection w14:blurRad="0" w14:stA="0" w14:stPos="0" w14:endA="0" w14:endPos="0" w14:dist="660400" w14:dir="0" w14:fadeDir="0" w14:sx="0" w14:sy="0" w14:kx="0" w14:ky="0" w14:algn="b"/>
                      </w:rPr>
                      <w:t xml:space="preserve"> </w:t>
                    </w:r>
                    <w:r w:rsidR="001333C9">
                      <w:rPr>
                        <w:rFonts w:ascii="SlipperDB" w:hAnsi="SlipperDB"/>
                        <w:color w:val="7F7F7F"/>
                        <w:sz w:val="32"/>
                        <w14:reflection w14:blurRad="0" w14:stA="0" w14:stPos="0" w14:endA="0" w14:endPos="0" w14:dist="660400" w14:dir="0" w14:fadeDir="0" w14:sx="0" w14:sy="0" w14:kx="0" w14:ky="0" w14:algn="b"/>
                      </w:rPr>
                      <w:t>Herbert Mustermann</w:t>
                    </w:r>
                    <w:r w:rsidR="00C0200A" w:rsidRPr="005360C7">
                      <w:rPr>
                        <w:rFonts w:ascii="SlipperDB" w:hAnsi="SlipperDB"/>
                        <w:color w:val="7F7F7F"/>
                        <w:sz w:val="32"/>
                        <w14:reflection w14:blurRad="0" w14:stA="0" w14:stPos="0" w14:endA="0" w14:endPos="0" w14:dist="660400" w14:dir="0" w14:fadeDir="0" w14:sx="0" w14:sy="0" w14:kx="0" w14:ky="0" w14:algn="b"/>
                      </w:rPr>
                      <w:t xml:space="preserve">  </w:t>
                    </w:r>
                  </w:p>
                  <w:p w:rsidR="00C0200A" w:rsidRPr="005360C7" w:rsidRDefault="00C0200A">
                    <w:pPr>
                      <w:pStyle w:val="berschrift6"/>
                      <w:shd w:val="clear" w:color="auto" w:fill="auto"/>
                      <w:rPr>
                        <w:rFonts w:ascii="SlipperDB" w:hAnsi="SlipperDB"/>
                        <w:color w:val="808080"/>
                        <w:sz w:val="38"/>
                        <w:vertAlign w:val="baseline"/>
                        <w14:reflection w14:blurRad="0" w14:stA="0" w14:stPos="0" w14:endA="0" w14:endPos="0" w14:dist="660400" w14:dir="0" w14:fadeDir="0" w14:sx="0" w14:sy="0" w14:kx="0" w14:ky="0" w14:algn="b"/>
                      </w:rPr>
                    </w:pPr>
                    <w:r w:rsidRPr="005360C7">
                      <w:rPr>
                        <w:rFonts w:ascii="SlipperDB" w:hAnsi="SlipperDB"/>
                        <w:color w:val="7F7F7F"/>
                        <w:sz w:val="22"/>
                        <w:vertAlign w:val="baseline"/>
                        <w14:reflection w14:blurRad="0" w14:stA="0" w14:stPos="0" w14:endA="0" w14:endPos="0" w14:dist="660400" w14:dir="0" w14:fadeDir="0" w14:sx="0" w14:sy="0" w14:kx="0" w14:ky="0" w14:algn="b"/>
                      </w:rPr>
                      <w:t>Land</w:t>
                    </w:r>
                    <w:r w:rsidR="00146857">
                      <w:rPr>
                        <w:rFonts w:ascii="SlipperDB" w:hAnsi="SlipperDB"/>
                        <w:color w:val="7F7F7F"/>
                        <w:sz w:val="22"/>
                        <w:vertAlign w:val="baseline"/>
                        <w14:reflection w14:blurRad="0" w14:stA="0" w14:stPos="0" w14:endA="0" w14:endPos="0" w14:dist="660400" w14:dir="0" w14:fadeDir="0" w14:sx="0" w14:sy="0" w14:kx="0" w14:ky="0" w14:algn="b"/>
                      </w:rPr>
                      <w:t>- &amp; Forst</w:t>
                    </w:r>
                    <w:r w:rsidRPr="005360C7">
                      <w:rPr>
                        <w:rFonts w:ascii="SlipperDB" w:hAnsi="SlipperDB"/>
                        <w:color w:val="7F7F7F"/>
                        <w:sz w:val="22"/>
                        <w:vertAlign w:val="baseline"/>
                        <w14:reflection w14:blurRad="0" w14:stA="0" w14:stPos="0" w14:endA="0" w14:endPos="0" w14:dist="660400" w14:dir="0" w14:fadeDir="0" w14:sx="0" w14:sy="0" w14:kx="0" w14:ky="0" w14:algn="b"/>
                      </w:rPr>
                      <w:t>wirt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6B8"/>
    <w:multiLevelType w:val="singleLevel"/>
    <w:tmpl w:val="8282460C"/>
    <w:lvl w:ilvl="0"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39201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troke weight=".25pt"/>
      <v:textbox inset="1.5mm,1mm,1.5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A"/>
    <w:rsid w:val="000456AF"/>
    <w:rsid w:val="000D282F"/>
    <w:rsid w:val="001155BD"/>
    <w:rsid w:val="00121E68"/>
    <w:rsid w:val="001333C9"/>
    <w:rsid w:val="001441A8"/>
    <w:rsid w:val="00146857"/>
    <w:rsid w:val="00186085"/>
    <w:rsid w:val="001A023A"/>
    <w:rsid w:val="001A6141"/>
    <w:rsid w:val="00233364"/>
    <w:rsid w:val="00265AD2"/>
    <w:rsid w:val="00266189"/>
    <w:rsid w:val="00273CD4"/>
    <w:rsid w:val="002766EC"/>
    <w:rsid w:val="002C1C34"/>
    <w:rsid w:val="002C57F2"/>
    <w:rsid w:val="002D5E27"/>
    <w:rsid w:val="00397824"/>
    <w:rsid w:val="003B24AE"/>
    <w:rsid w:val="004125B4"/>
    <w:rsid w:val="00451C8B"/>
    <w:rsid w:val="005360C7"/>
    <w:rsid w:val="00585561"/>
    <w:rsid w:val="00593179"/>
    <w:rsid w:val="005B1B46"/>
    <w:rsid w:val="005B7FA1"/>
    <w:rsid w:val="005F55B6"/>
    <w:rsid w:val="00693EE8"/>
    <w:rsid w:val="00695BDF"/>
    <w:rsid w:val="006D24F4"/>
    <w:rsid w:val="006D524B"/>
    <w:rsid w:val="00755EC9"/>
    <w:rsid w:val="00813658"/>
    <w:rsid w:val="008611CE"/>
    <w:rsid w:val="008B21F8"/>
    <w:rsid w:val="0099231B"/>
    <w:rsid w:val="009F790F"/>
    <w:rsid w:val="00A1349C"/>
    <w:rsid w:val="00A63A15"/>
    <w:rsid w:val="00AC4BD0"/>
    <w:rsid w:val="00AD4504"/>
    <w:rsid w:val="00B421F7"/>
    <w:rsid w:val="00B7641E"/>
    <w:rsid w:val="00BB4245"/>
    <w:rsid w:val="00C0200A"/>
    <w:rsid w:val="00C07FE3"/>
    <w:rsid w:val="00C91F43"/>
    <w:rsid w:val="00C933F8"/>
    <w:rsid w:val="00CB0D2F"/>
    <w:rsid w:val="00CE4EA6"/>
    <w:rsid w:val="00D116FB"/>
    <w:rsid w:val="00D42070"/>
    <w:rsid w:val="00D7560A"/>
    <w:rsid w:val="00D96EC3"/>
    <w:rsid w:val="00DC623B"/>
    <w:rsid w:val="00E54292"/>
    <w:rsid w:val="00EA73DF"/>
    <w:rsid w:val="00ED2B55"/>
    <w:rsid w:val="00EE546C"/>
    <w:rsid w:val="00F7641C"/>
    <w:rsid w:val="00F900FE"/>
    <w:rsid w:val="00F90D46"/>
    <w:rsid w:val="00FB2A97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1.5mm,1mm,1.5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hyllis" w:hAnsi="Phyllis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hd w:val="pct5" w:color="000000" w:fill="FFFFFF"/>
      <w:outlineLvl w:val="4"/>
    </w:pPr>
    <w:rPr>
      <w:rFonts w:ascii="Nadianne" w:hAnsi="Nadianne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shd w:val="pct5" w:color="000000" w:fill="FFFFFF"/>
      <w:jc w:val="center"/>
      <w:outlineLvl w:val="5"/>
    </w:pPr>
    <w:rPr>
      <w:rFonts w:ascii="Nadianne" w:hAnsi="Nadianne"/>
      <w:sz w:val="36"/>
      <w:vertAlign w:val="subscrip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815" w:h="2080" w:hRule="exact" w:hSpace="142" w:wrap="around" w:vAnchor="page" w:hAnchor="page" w:x="1434" w:y="3457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D4504"/>
  </w:style>
  <w:style w:type="paragraph" w:styleId="Sprechblasentext">
    <w:name w:val="Balloon Text"/>
    <w:basedOn w:val="Standard"/>
    <w:link w:val="SprechblasentextZchn"/>
    <w:rsid w:val="00AD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45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23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hyllis" w:hAnsi="Phyllis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shd w:val="pct5" w:color="000000" w:fill="FFFFFF"/>
      <w:outlineLvl w:val="4"/>
    </w:pPr>
    <w:rPr>
      <w:rFonts w:ascii="Nadianne" w:hAnsi="Nadianne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shd w:val="pct5" w:color="000000" w:fill="FFFFFF"/>
      <w:jc w:val="center"/>
      <w:outlineLvl w:val="5"/>
    </w:pPr>
    <w:rPr>
      <w:rFonts w:ascii="Nadianne" w:hAnsi="Nadianne"/>
      <w:sz w:val="36"/>
      <w:vertAlign w:val="subscript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815" w:h="2080" w:hRule="exact" w:hSpace="142" w:wrap="around" w:vAnchor="page" w:hAnchor="page" w:x="1434" w:y="3457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AD4504"/>
  </w:style>
  <w:style w:type="paragraph" w:styleId="Sprechblasentext">
    <w:name w:val="Balloon Text"/>
    <w:basedOn w:val="Standard"/>
    <w:link w:val="SprechblasentextZchn"/>
    <w:rsid w:val="00AD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450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2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60C7-6DAE-4D5C-90D1-1EDC13F3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creator>Hans- Heinrich Hinck</dc:creator>
  <cp:lastModifiedBy>HH</cp:lastModifiedBy>
  <cp:revision>7</cp:revision>
  <cp:lastPrinted>2014-04-12T20:44:00Z</cp:lastPrinted>
  <dcterms:created xsi:type="dcterms:W3CDTF">2014-06-08T06:25:00Z</dcterms:created>
  <dcterms:modified xsi:type="dcterms:W3CDTF">2014-06-08T07:02:00Z</dcterms:modified>
</cp:coreProperties>
</file>